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8:28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 do nich: Wy jesteście poświęceni JAHWE, naczynia także są poświęcone, a srebro i złoto to dobrowolny dar dla JAHWE, Boga waszych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Przekazując im to wszystko, powiedziałem: Wy jesteście poświęceni JAHWE. Te naczynia też. Srebro i złoto natomiast to dobrowolny dar dla JAHWE, Boga waszych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powiedziałem do nich: Wy jesteście poświęceni JAHWE, naczynia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także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są poświęcone, a to srebro i złoto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dobrowolnym darem dla JAHWE, Boga waszych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Potemem rzekł do nich: Wyście poświęceni Panu, i naczynia także poświęcone, a to srebro i to złoto dobrowolnie ofiarowane jest Panu, Bogu ojców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 im: Wyście święci PANSCY i naczynie święte, i srebro, i złoto, które dobrowolnie jest ofiarowane JAHWE Bogu ojców waszych: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 im: Wy jesteście poświęceni dla Pana i te sprzęty są poświęcone, i to srebro, i złoto jest darowizną dla Pana, Boga ojców naszych.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rzekłem do nich: Wy jesteście poświęceni Panu, naczynia także są poświęcone, a srebro i złoto to dobrowolny dar dla Pana, Boga waszych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 im: Jesteście poświęceni JAHWE i poświęcone są te naczynia. To srebro i złoto zostały dobrowolnie złożone JAHWE, Bogu waszych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Poleciłem im: „Wy jesteście poświęceni JAHWE i naczynia są poświęcone, a srebro i złoto są dobrowolnie ofiarowane JAHWE, Bogu waszych przodków.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 im: - Wy jesteście poświęceni Jahwe i naczynia te są święte, a srebro i złoto są darem dla Jahwe, Boga ojców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сказав їм: Ви святі Господеві Богові, і посуд святий, і срібло і золото добровільно дане Господеві Богові наших батьків.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do nich powiedziałem: Wy jesteście poświęceni WIEKUISTEMU, jak również są poświęcone te naczynia, zaś to srebro i złoto zostało dobrowolnie ofiarowane WIEKUISTEMU, Bogu waszych przodków.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rzekłem do nich: ”Wy jesteście dla JAHWE świętością i te sprzęty są świętością, a srebro i złoto stanowią dobrowolny dar ofiarny dla JAHWE, Boga waszych praojców.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2024-04-27T13:44:29Z</dcterms:modified>
</cp:coreProperties>
</file>