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i strzeżcie (tego), dopóki nie odważycie (tego) przed przywódcami kapłańskimi i Lewitami, i naczelnikami (rodów) ojców Izraela w Jerozolimie w komnatach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2024-04-28T10:53:32Z</dcterms:modified>
</cp:coreProperties>
</file>