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2"/>
        <w:gridCol w:w="6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przekazali zarządzenie króla satrapom* królewskim i namiestnikom Zarzecza, a ci wsparli lud i dom Boży.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Satrapowie (</w:t>
      </w:r>
      <w:r>
        <w:rPr>
          <w:rtl/>
        </w:rPr>
        <w:t>אֲחַׁשְּדַרְּפְנִים</w:t>
      </w:r>
      <w:r>
        <w:rPr>
          <w:rtl w:val="0"/>
        </w:rPr>
        <w:t>) zarządzali satrapiami, czyli prowincjami.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2024-04-28T00:23:45Z</dcterms:modified>
</cp:coreProperties>
</file>