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odwiedził mnie Chanani, jeden z moich braci. Przybył on w towarzystwie kilku osób z Judy. Zacząłem ich wówczas wypytywać o powodzenie Judejczyków, którzy przeżyli niewolę, a też o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Chanani, jeden z moich braci,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 nim 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z Judy. Zapytałem ich o ocalałych Żydów, którzy przeżyli niewolę,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braci moich, a z nim niektórzy mężowie z Judy, którychem się pytał o Żydów, którzy pozostali i wyszli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Hanani, jeden z braciej mojej, on i mężowie z Judy. I pytałem ich o Żydziech, którzy zostali i żywi byli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Judy Chanani, jeden z braci moich, wraz z innymi. I spytałem ich o tych Żydów ocalałych, którzy uniknęli uprowadzenia,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moich braci, Chanani, a z nim niektórzy mężowie z Judy. Zapytałem ich wtedy o ocalałych Żydów, którzy przeżyli niewolę,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z ludźmi z Judy jeden z moich braci, Chanani. Pytałem ich o ocalałych Judejczyków, którzy uniknęli niewoli,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Chanani, jeden z moich braci, wraz z innymi ludźmi z Judei. Zapytałem ich o Jerozolimę, o ocalałych Judejczyków, którzy uniknęli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z Judy Chanani, jeden z braci moich, w towarzystwie innych mężów. Kiedy się dopytywałem o Żydów, o tę Resztę ocalonych z niewoli oraz o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Ананій один з моїх братів, він і мужі Юди, і я запитав їх про тих, що спаслися, що осталися з полону,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moich braci, a z nim mężowie z Judy, których pytałem o Judejczyków, co pozostali oraz wyszli z niewoli, i 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Chanani, jeden z moich braci, on oraz inni mężowie z Judy, i zacząłem ich wypytywać o ocalałych Żydów, którzy przeżyli niewolę, a także o 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2024-04-25T00:29:09Z</dcterms:modified>
</cp:coreProperties>
</file>