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usłyszałem te słowa, że usiadłem i zacząłem płakać, i smuciłem się przez (całe) dni; pościłem i modliłem się przed obliczem Boga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2024-04-20T13:58:17Z</dcterms:modified>
</cp:coreProperties>
</file>