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nawrócicie się do Mnie i będziecie przestrzegać moich przykazań i wypełniać je, to choćby wasze rozproszenie było na krańcu niebios, i stamtąd ich zbiorę, i sprowadzę na miejsce, które obrałem na mieszkanie dla mojego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26:40-42&lt;/x&gt;; &lt;x&gt;50 4:29-31&lt;/x&gt;; &lt;x&gt;50 30:1-6&lt;/x&gt;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2024-04-20T00:38:59Z</dcterms:modified>
</cp:coreProperties>
</file>