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48"/>
        <w:gridCol w:w="2572"/>
        <w:gridCol w:w="3121"/>
        <w:gridCol w:w="3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Hiskiasz, Azur,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2024-05-09T00:55:52Z</dcterms:modified>
</cp:coreProperties>
</file>