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7"/>
        <w:gridCol w:w="2391"/>
        <w:gridCol w:w="290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2024-05-08T15:49:50Z</dcterms:modified>
</cp:coreProperties>
</file>