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 i pod groźbą klątwy składają przysięgę, że będą postępować zgodnie z Prawem Bożym, nadanym za pośrednictwem Mojżesza, sługi Bożego, i że będą przestrzegać wszystkich przykazań JAHWE, naszego Pana, będą stosować się do Jego rozstrzygnięć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damy naszych córek narodom tej ziemi ani ich córek nie weźmiemy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nie damy córek naszych narodom onej ziemi, i córek ich brać nie będziemy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żebyśmy nie dawali córek naszych ludowi ziemie i córek ich żebyśmy nie brali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córek naszych nie damy ludom z tej ziemi ani córek ich nie weźmiemy za żony dla synów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i wiążą się klątwą i przysięgą, że będą postępować zgodnie z Prawem Bożym, danym za pośrednictwem Mojżesza, sługi Bożego, oraz zachowywać i wypełniać wszystkie przykazania JAHWE, naszego Pana, Jego przepisy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całkowicie do swoich braci i we wszystkim zobowiązują się pod klątwą i przysięgą, że będą postępować według Prawa Bożego, które zostało dane przez Mojżesza, sługę Bożego; że będą zachowywać i wypełniać wszystkie przykazania, przepisy i ustawy JAHWE, naszego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swych braci, do swych przywódców i uroczyście związują się zaklęciem i przysięgą, że będą postępowali według Prawa Boga, które zostało oddane za pośrednictwem sługi Bożego, Mojżesza, i że będą zachowywali i wypełniali wszystkie przykazania, postanowienia i prawa Jahwe,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dadzą naszych córek narodom ziemi, ani nie będą brać ich córek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oddamy naszych córek ludom tej ziemi, a ich córek nie weźmiemy dla naszych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2024-05-08T16:03:28Z</dcterms:modified>
</cp:coreProperties>
</file>