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(rodów swoich) ojców, (w liczbie) dwustu czterdziestu dwóch. Dalej Amaszsaj, syn Azarela, syna Achzaja, syna Meszilemota, syna Imera,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2024-04-28T18:49:50Z</dcterms:modified>
</cp:coreProperties>
</file>