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4"/>
        <w:gridCol w:w="6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Szemajasz, syn Chaszuba, syna Azrikama, syna Chaszabiasza, syna Buniego,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2024-04-28T14:43:02Z</dcterms:modified>
</cp:coreProperties>
</file>