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5"/>
        <w:gridCol w:w="1378"/>
        <w:gridCol w:w="65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Szabetaj i Jozabad, (zarządzający) pracą na zewnątrz domu Bożego. (Ci należeli) do naczelników lewickich.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2024-04-27T23:11:55Z</dcterms:modified>
</cp:coreProperties>
</file>