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Niewolnicy* (świątynni) mieszkali zaś na Ofelu,** a nad niewolnikami (świątynnymi przełożonymi) byli Sicha i Giszpa.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Niewolnicy, </w:t>
      </w:r>
      <w:r>
        <w:rPr>
          <w:rtl/>
        </w:rPr>
        <w:t>נְתִינִים</w:t>
      </w:r>
      <w:r>
        <w:rPr>
          <w:rtl w:val="0"/>
        </w:rPr>
        <w:t xml:space="preserve"> (netinim), lub: słudzy.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2024-04-28T14:37:59Z</dcterms:modified>
</cp:coreProperties>
</file>