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w Jerozolimie był Uzi, syn Baniego, syna Chaszabiasza, syna Mataniasza, syna Michy z potomków Asafa, śpiewających naprzeciw pracujących w domu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2024-04-28T07:38:28Z</dcterms:modified>
</cp:coreProperties>
</file>