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8"/>
        <w:gridCol w:w="6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spoczywał na nich nakaz króla* i** ustalenie dla śpiewaków w sprawie każdego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raczej o króla perskiego. Achemenidzi byli zainteresowani praktykami religijnymi swoich poddanych. Zalecenia Dawida z kolei opisane są w 1Krn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nawet.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2024-04-27T20:45:38Z</dcterms:modified>
</cp:coreProperties>
</file>