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51"/>
        <w:gridCol w:w="2576"/>
        <w:gridCol w:w="3127"/>
        <w:gridCol w:w="3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2024-04-28T07:53:20Z</dcterms:modified>
</cp:coreProperties>
</file>