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8"/>
        <w:gridCol w:w="2411"/>
        <w:gridCol w:w="2926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2024-04-27T16:32:43Z</dcterms:modified>
</cp:coreProperties>
</file>