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Beniamina: Salu, syn Meszulama, syna Joeda, syna Pedajasza, syna Kolajasza, syna Maasejasza, syna Itiela, syna Izajasza.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2024-04-28T12:58:49Z</dcterms:modified>
</cp:coreProperties>
</file>