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mi to, mój Boże, i nie wymaż mojej łaskawości,* ** którą okazałem dla domu mojego Boga i dla prowadzonej w nim służby.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7:9&lt;/x&gt;; &lt;x&gt;160 1:8&lt;/x&gt;; &lt;x&gt;160 5:19&lt;/x&gt;; &lt;x&gt;160 6:14&lt;/x&gt;; &lt;x&gt;160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2024-05-04T21:44:00Z</dcterms:modified>
</cp:coreProperties>
</file>