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drewna* (przywróciłem) w oznaczonych porach – i (podobnie) z pierwocinami. Zapamiętaj mi (to), mój Boże, dla (mojego) dobra.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2024-05-05T00:04:48Z</dcterms:modified>
</cp:coreProperties>
</file>