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nam poszczęści! My, Jego słudzy, zaczniemy i skończymy budowę, wy natomiast w Jerozolimie nie macie ani swojej części, ani do niej praw, ani też nic nie łączy was z jej historią.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Bóg niebios poszczęści nam; my więc, jego słudzy, powstaniemy i odbudujemy. Wy zaś nie macie ani działu, ani prawa,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a rzekłem do nich: Bóg niebieski, ten nam poszczęści, a my słudzy jego, wstańmy a budujmy; ale wy nie macie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im, i rzekłem do nich: Bóg niebieski, ten nam pomaga, a myśmy słudzy jego; wstańmy a budujmy! A wy nie macie części i prawa, i pamiątki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Sam Bóg niebios nam poszczęści. A my, słudzy Jego, zabierzemy się do odbudowy, wy natomiast nie macie udziału, prawa ani pamiątki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odpowiedziałem tak: Bóg niebios poszczęści nam! My zaś, jego słudzy, zabierzemy się do budowy, ale wy nie macie ani działu, ani prawa, ani pamiątki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Sam Bóg niebios nam poszczęści! My, Jego słudzy, przystąpimy do odbudowy. Wy natomiast nie macie udziału ani prawa, ani pamiątki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wyjaśniłem: Sam Bóg niebios nam poszczęści, a my, Jego słudzy, zabierzemy się do budowy. Jeśli zaś chodzi o was, nie macie w Jerozolimie uprawnień ani udziału, a przeszłość was z nią nie 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- Bóg niebios nam poszczęści! My, Jego słudzy, postanawiamy przystąpić do budowy. Wy zaś nie macie żadnego udziału ani prawa, ani żadnej pamiątki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odpowiedziałem, mówiąc do nich: Bóg niebios, On nam poszczęści, a my jesteśmy Jego sługami; powstańmy oraz budujmy! Bo wy nie macie działu, ani prawa, ani pamiątki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jednak, mówiąc do nich: ”Bóg niebios, Ten nam poszczęści, a my, jego słudzy, wstaniemy i będziemy budować; wy zaś nie macie żadnego działu ani słusznego roszczenia, ani pamiątki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2024-05-04T21:00:44Z</dcterms:modified>
</cp:coreProperties>
</file>