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Sanballat i Tobiasz, i Arabowie, i Aszdodczycy,* że odbudowa muru Jerozolimy postępuje (i) że zaczynają wypełniać się wyłomy, rozgniewał się bardzo i bardzo się oburzył.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Aszdodczycy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2024-05-06T12:26:38Z</dcterms:modified>
</cp:coreProperties>
</file>