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1"/>
        <w:gridCol w:w="222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2024-04-30T09:52:25Z</dcterms:modified>
</cp:coreProperties>
</file>