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 ośmiuset*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 ośmiuset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— ośmiuset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Zattuowych ośm set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Zetua, ośm set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Zattu - ośmiuset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Zattui ośmiuset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Zattu – ośmiuset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 - ośmiuset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- 845,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Заттуя - вісімсот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– ośmiuset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ośmiuset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2:8&lt;/x&gt; dziewięciuset.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2024-04-30T12:27:14Z</dcterms:modified>
</cp:coreProperties>
</file>