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—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Zachajowych siedm set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Zachaj, siedm set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Zacheusza -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Zakkaja –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Zacheusza - siedmiuset sześćdziesięciu,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- 760,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Закхуя - сімсот шістдесять.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Zakkaji –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siedmiuset sześćdziesięciu;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2024-04-30T10:32:26Z</dcterms:modified>
</cp:coreProperties>
</file>