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31"/>
        <w:gridCol w:w="3615"/>
        <w:gridCol w:w="38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Bebaja sześciuset dwudziestu ośmiu.*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Bebaja sześciuset dwudziestu ośmiu.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Bebaja — sześciuset dwudziestu ośmiu;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Bebajowych sześć set dwadzieścia i ośm;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Bebaj, sześć set dwadzieścia ośm.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Bebaja - sześciuset dwudziestu ośmiu;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Bebaja sześciuset dwudziestu ośmiu.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Bebaja – sześciuset dwudziestu ośmiu;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Bebaja - sześciuset dwudziestu ośmiu,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Bebaja - 628,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Вивея - шістьсот двадцять вісім.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Bebaja – sześciuset dwudziestu ośmiu;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Bebaja sześciuset dwudziestu ośmiu;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&lt;x&gt;150 2:11&lt;/x&gt; trzech.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2024-04-30T13:39:22Z</dcterms:modified>
</cp:coreProperties>
</file>