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5"/>
        <w:gridCol w:w="3336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-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2:13&lt;/x&gt;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2024-04-30T12:28:09Z</dcterms:modified>
</cp:coreProperties>
</file>