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nad Jerozolimą powierzyłem Chananiemu, mojemu bratu, oraz Chananiaszowi, komendantowi twierdzy, był on bowiem człowiekiem prawym, jak mało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Jerozolimą postawiłem Chananiego, swojego brata, a Chananiasza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pałacu. On bowiem był wiernym człowiekiem i bał się Boga bardziej niż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Chananijemu, bratu memu, i Chananijaszowi, staroście zamku Jeruzalemskiego: (bo ten był mąż wierny, i bojący się Boga nad wielu innych;)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Hanani, bratu memu, i Hananiaszowi, książęciu domu z Jeruzalem (bo on się zdał jako mąż wierny i bojący się Boga więcej niż drudzy),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Jerozolimą ustanowiłem brata swego, Chananiego, i komendanta twierdzy, Chananiasza, gdyż był on mężem godnym zaufania i bardziej bogobojnym niż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nad Jeruzalemem mego brata Chananiego oraz Chananiasza, komendanta twierdzy, był to bowiem mąż prawy i bogobojny jak rzadko kto;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Jerozolimą ustanowiłem mojego brata Chananiego i komendanta twierdzy Chananiasza, gdyż przewyższał on wielu innych wiernością i 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Jerozolimą powierzyłem Chananiemu, mojemu bratu, a dowódcą twierdzy mianowałem Chananiasza, człowieka zaufanego i kierującego się bojaźnią Bożą bardziej niż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naczelną nad Jeruzalem powierzyłem swemu bratu Chananiemu, a dowództwo nad twierdzą Chananji; mąż ten bowiem górował wiernością i bo jaźnią Bożą nad wielu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mojemu bratu Chananiemu oraz Chananii, komendantowi twierdzy w Jeruszalaim (gdyż był to wierny mąż oraz bojący się Boga nad wielu),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Jerozolimą ustanowiłem Chananiego, mego brata, oraz Chananiasza, księcia Zamku, gdyż był on mężem godnym zaufania i bardziej niż wielu innych żywił bojaźń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2024-04-30T10:32:28Z</dcterms:modified>
</cp:coreProperties>
</file>