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6"/>
        <w:gridCol w:w="2337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Edz 2:15 czterystu pięćdziesięciu czterech.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2024-04-30T10:31:11Z</dcterms:modified>
</cp:coreProperties>
</file>