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3"/>
        <w:gridCol w:w="3642"/>
        <w:gridCol w:w="3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czterech.*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— trzystu dwudziestu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Besajowych trzy sta dwadzieścia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Besaj, trzy sta dwadzieścia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Besaja - trzystu dwudziestu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Besaja – trzystu dwudziestu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Besaja - trzystu dwudziestu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Beceja - 324,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Васія - триста двадцять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– trzystu dwudziestu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Becaja trzystu dwudziestu czterech;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2:17&lt;/x&gt;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2024-04-30T11:52:09Z</dcterms:modified>
</cp:coreProperties>
</file>