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3"/>
        <w:gridCol w:w="2295"/>
        <w:gridCol w:w="2786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2024-04-30T16:05:08Z</dcterms:modified>
</cp:coreProperties>
</file>