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2"/>
        <w:gridCol w:w="1993"/>
        <w:gridCol w:w="2418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Gibeona* dziewięćdziesięciu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2:20&lt;/x&gt; Gibbara.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2024-04-30T10:31:21Z</dcterms:modified>
</cp:coreProperties>
</file>