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Anatot —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sto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Anatot, sto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Anatot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Anatot - 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- 128,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Анатота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2024-04-30T17:54:14Z</dcterms:modified>
</cp:coreProperties>
</file>