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1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Kiriat-Jearim,* z Kefiry i Beerot siedmiuset czterdziestu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2:25&lt;/x&gt; Mieszkańców z Kiriat-Arim.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2024-04-30T17:14:20Z</dcterms:modified>
</cp:coreProperties>
</file>