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9"/>
        <w:gridCol w:w="2969"/>
        <w:gridCol w:w="4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Loda, Chadida i Ono siedmiuset dwudziestu jeden.*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Loda, Chadida i Ono siedmiuset dwudziestu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Lod, Chadida i Ono — siedmiuset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Lodowych, Hadydowych, i Onowych siedm set i dwadzieścia i 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Lod, Hadid i Ono, siedm set dwadzieścia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Lod, Chadid i Ono - siedmiuset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Lod, Chadid i Ono siedmiuset dwudziestu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Lod, Chadid i Ono – siedmiuset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Lod, Chadid i Ono - siedmiuset dwudziestu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Lod, Chadid i Ono - 721,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Лода, Адід і Оно - сімсот двадцять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Loda, Hadida i Onoi – siedmiuset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Lod, Chadid i Ono siedmiuset dwudziestu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2:33&lt;/x&gt; pięciu.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2024-04-30T16:16:11Z</dcterms:modified>
</cp:coreProperties>
</file>