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4"/>
        <w:gridCol w:w="3157"/>
        <w:gridCol w:w="4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Senai trzy tysiące dziewięciuset* trzydziestu.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Senai trzy tysiące dziewięciuset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Senai — trzy tysiące dziewięciuset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Senaa trzy tysiące dziewięć set i 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Senaa, trzy tysiące dziewięć set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Senai - trzy tysiące dziewięciuset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Senai trzy tysiące dziewięciuset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Senai – trzy tysiące dziewięciuset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Senai - trzy tysiące dziewięciuset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Senay - 3930.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Санана - три тисячі девятсот тридцять.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Senaa – trzy tysiące dziewięćset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Senaa trzy tysiące dziewięciuset trzydziestu.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2:35&lt;/x&gt; sześciuset.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2024-04-30T11:22:27Z</dcterms:modified>
</cp:coreProperties>
</file>