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Kapłanów: synów Jedajasza, z domu Jeszuy, dziewięciuset siedemdziesięciu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2024-04-30T13:14:00Z</dcterms:modified>
</cp:coreProperties>
</file>