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1"/>
        <w:gridCol w:w="3616"/>
        <w:gridCol w:w="3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Imera tysiąc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Imera tysiąc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Immera — tysiąc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Immerowych tysiąc pięćdziesiąt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Emmer, tysiąc pięćdziesiąt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Immera - tysiąc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Immera tysiąc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Immera – tysiąc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Immera - tysiąc pięćdziesięciu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Immera - 1052,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Еммира - тисяча пятдесять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Immera – tysiąc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Immera tysiąc pięćdziesięciu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2024-04-30T13:06:30Z</dcterms:modified>
</cp:coreProperties>
</file>