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Jeszuy, Kadmiela, synów* Hodwy, siedemdziesięciu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Binui przez Hodawiasza.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2024-04-30T19:51:24Z</dcterms:modified>
</cp:coreProperties>
</file>