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czterdzieści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było: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- 148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Співаки: сини Асафа - сто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czterdziestu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2024-04-30T20:57:43Z</dcterms:modified>
</cp:coreProperties>
</file>