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Akuba, synów Chatity, synów Szobaja, stu trzydziestu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2:42&lt;/x&gt;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2024-04-30T13:36:07Z</dcterms:modified>
</cp:coreProperties>
</file>