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1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Lebany, synów Chagaby, synów Salmaja,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Lebany, synów Chagaby, synów Salmaja,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Lebana, synowie Chagaby, synowie Szalmaja;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Lebana, synów Hagaba, synów Salmaja,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Ceros, synowie Siaa, synowie Fadon, synowie Lebana, synowie Hagaba, synowie Selmaj,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Lebany, potomkowie Chagaby, potomkowie Szalmaja,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Lebany, synowie Chagaby, synowie Szalmajasza,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Lebany, synowie Chagaby, synowie Szalmaja,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Lebany, z rodu Chagaby, z rodu Szalmaja,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Lebany, synowie Chagaby, synowie Szalmaja,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Лавана, сини Анґава, сини Акуда, сини Ути, сини Китара, сини Аґава, сини Селмея,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Lebana, synów Hagaba, synów Salmaja,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Lebany, synowie Chagaby, synowie Szalmaja,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2024-04-30T10:32:51Z</dcterms:modified>
</cp:coreProperties>
</file>