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3"/>
        <w:gridCol w:w="3355"/>
        <w:gridCol w:w="4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Besaja, synów Meunitów, synów Nefisytów,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Besaja, synów Meunitów, synów Nefisytów,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Besaja, synowie Meunitów, synowie Nefisytów;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Besaja, synów Mechynima, synów Nefusesyma,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Besaj, synowie Munim, synowie Nefusim,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Besaja, Meunici, Nefisyci,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Besaja, synowie Meunitów, synowie Nefisytów,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Besaja, synowie Meunitów, synowie Nefisytów,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Besaja, z rodu Meunitów, z rodu Nefisytów,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Besaja, synowie Meumtów, synowie Nefisytów,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Висія, сини Меінома, сини Нефосасіма,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Besaja, synów Meunicy, synów Nefisima,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Besaja, synowie Meunitów, synowie Nefuszesima,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2024-04-30T19:37:15Z</dcterms:modified>
</cp:coreProperties>
</file>