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7"/>
        <w:gridCol w:w="2326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Sisery, synów Temacha,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2024-04-30T19:40:20Z</dcterms:modified>
</cp:coreProperties>
</file>