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5"/>
        <w:gridCol w:w="3780"/>
        <w:gridCol w:w="3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Nesjacha, synowie Chatify;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Nezyjacha, synów Chatyfa,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Nasja, synowie Hatifa.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Nesjacha, potomkowie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Nesjacha, synowie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Nesjacha i synowie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Nesjacha, z rodu Chatify;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Neciacha i synowie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Нісія, сини Атіфа.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Necjacha, synowie Chatify.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Imiona &lt;x&gt;150 2:43-54&lt;/x&gt; nie pokrywają się w pełni z imionami w &lt;x&gt;160 7:46-56&lt;/x&gt;.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2024-04-30T15:59:21Z</dcterms:modified>
</cp:coreProperties>
</file>