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Jahala, synów Darkona, 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Jahala, synowie Darkon, synowie Jeddel,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Jaali, potomkowie Darkona, potomkowie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Jaali, z rodu Darkona, z rodu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Єалия, сини Доркона, сини Ґаддила,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Jaala, synów Darkona, 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2024-04-30T14:06:17Z</dcterms:modified>
</cp:coreProperties>
</file>