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9"/>
        <w:gridCol w:w="2438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2024-04-30T13:03:29Z</dcterms:modified>
</cp:coreProperties>
</file>