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 sześć set czterdzieści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Nekody, w liczbie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Delajasza, potomkowie Tobiasza, potomkowie Nekody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642.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Вуа, сини Товія, сини Некода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2024-04-30T18:29:44Z</dcterms:modified>
</cp:coreProperties>
</file>