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– sześciuset czterdziestu*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2:60&lt;/x&gt; pięćdziesięciu.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2024-04-30T09:51:57Z</dcterms:modified>
</cp:coreProperties>
</file>