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 na dzieło Boże: namiestnik przekazał do skarbca tysiąc darejek w złocie, pięćdziesiąt czasz, trzydzieści szat kapłańskich i pięćset [min srebra].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pięć.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rodów darowała na potrzeby kultu: namiestnik złożył w skarbcu tysiąc drachm złota, pięćdziesiąt czasz, trzydzieści szat kapłańskich i pięćset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naczelników rodów złożyli dary na rzecz służby Bożej: Namiestnik złożył do skarbca tysiąc drachm w złocie, pięćdziesiąt czasz i pięćset trzydzieści szat kapłańskich,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naczelników rodów złożyła dary na potrzeby służby świątynnej. Namiestnik zaś złożył w skarbcu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przywódców rodów złożyło dary na potrzeby kultu. Namiestnik złożył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część przełożonych rodów złożyła dary na dzieło odbudowy: Tirszata przekazał do skarbca 1000 drachm złota, 50 czasz i 30 szat kapłańskich i (500 min srebra).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верблюдів - чотириста тридцять пять, ослів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było czterysta trzydzieści pięć. Osłów było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2024-04-30T08:18:03Z</dcterms:modified>
</cp:coreProperties>
</file>